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438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>
      <w:pPr>
        <w:keepNext/>
        <w:spacing w:before="0" w:after="0"/>
        <w:ind w:left="3539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left="1415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ind w:left="283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Шумовой Юлии </w:t>
      </w:r>
      <w:r>
        <w:rPr>
          <w:rFonts w:ascii="Times New Roman" w:eastAsia="Times New Roman" w:hAnsi="Times New Roman" w:cs="Times New Roman"/>
          <w:sz w:val="28"/>
          <w:szCs w:val="28"/>
        </w:rPr>
        <w:t>Ильшатовне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незаконно полученн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ind w:left="424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Шумовой Юлии </w:t>
      </w:r>
      <w:r>
        <w:rPr>
          <w:rFonts w:ascii="Times New Roman" w:eastAsia="Times New Roman" w:hAnsi="Times New Roman" w:cs="Times New Roman"/>
          <w:sz w:val="28"/>
          <w:szCs w:val="28"/>
        </w:rPr>
        <w:t>Ильшатовне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0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Шумовой Юлии </w:t>
      </w:r>
      <w:r>
        <w:rPr>
          <w:rFonts w:ascii="Times New Roman" w:eastAsia="Times New Roman" w:hAnsi="Times New Roman" w:cs="Times New Roman"/>
          <w:sz w:val="28"/>
          <w:szCs w:val="28"/>
        </w:rPr>
        <w:t>Ильшатовн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 «Сургутский центр занятости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выплаченное пособие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15820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Шумовой Юлии </w:t>
      </w:r>
      <w:r>
        <w:rPr>
          <w:rFonts w:ascii="Times New Roman" w:eastAsia="Times New Roman" w:hAnsi="Times New Roman" w:cs="Times New Roman"/>
          <w:sz w:val="28"/>
          <w:szCs w:val="28"/>
        </w:rPr>
        <w:t>Ильшатовны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доход местного бюджета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632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 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1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0rplc-10">
    <w:name w:val="cat-PassportData grp-10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